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przypomnijcie sobie, co to znaczy: Miłosierdzia chcę, a nie ofiary. Nie przyszedłem powołać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nauczcie się,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znaczy: Miłosierdzia chcę, a nie ofiary. Bo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idźcie, a nauczcie się, co to jest: Miłosierdzia chcę, a nie ofiary; bom nie przyszedł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szedszy, nauczcie się, co jest: Miłosierdzia chcę, a nie ofiary. Bom nie przyszedł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Chcę raczej miłosierdzia niż ofiary. Bo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to znaczy: Miłosierdzia chcę, a nie ofiary. Nie przyszedłem bowiem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znaczy: Miłosierdzia chcę, a nie ofiary. Nie przyszedłem bowiem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Miłosierdzia chcę, a nie ofiary. Bo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znaczy: Miłosierdzia chcę, nie ofiary. Bo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nauczcie się, co to naprawdę znaczy - Miłości chcę, a nie ofiary. Nie przyszedłem nawoływać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wreszcie, co to znaczy? ʼMiłosierdzia chcę bardziej niż ofiaryʼ. Bo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же й навчіться, що означає: Хочу милосердя, а не жертви; бо Я прийшов прикликати не праведників, а грішників [до покаяння].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Wyprawiwszy się zaś nauczcie się co jest: Litość chcę, i nie ofiarę. Nie bowiem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idźcie i nauczcie się, co to jest: Prośby o litość chcę, a nie ofiary; bo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idźcie i uczcie się, co to znaczy: "Pragnę miłosierdzia raczej niż całopaleń" . Bo nie przyszedłem, aby wezwać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nauczcie się, co to znaczy: ʼMiłosierdzia chcę, a nie ofiaryʼ. Bo nie przyszedłem wezwać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zastanówcie się nad słowami Pisma: „Pragnę waszej miłości, a nie ofiar”. Nie przyszedłem wzywać do opamiętania się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2024-04-28T08:59:13Z</dcterms:modified>
</cp:coreProperties>
</file>