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― Jezus: Nie są w stanie ― synowie ― komnaty weselnej lamentować przez ile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jest ― pan młody? Przyjdą zaś dni kiedy wzięty zostanie od nich ― pan młody,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goście weselni* są w stanie smucić się, dopóki jest z nimi pan młody?** Przyjdą jednak dni,*** gdy pan młody zostanie im zabrany – i wtedy będą pościć.****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nie mogą synowie* komnaty weselnej być w żałobie, przez ile (czasu) z nimi jest pan młody? Przyjdą zaś dni, kiedy odebrany zostanie od nich pan młody, i wtedy będą pościć.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nie mogą synowie sali weselnej smucić się przez ile z nimi jest oblubieniec przyjdą zaś dni kiedy zostałby odebrany od nich oblubieniec i wtedy będą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goście weselni mogą się smucić, dopóki jest z nimi pan młody? Przyjdzie jednak czas, gdy Pan młody zostanie im zabrany —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Czy przyjaciele oblubieńca mogą się smucić, dopóki jest z nimi oblubieniec? Ale przyjdą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się mogą synowie łożnicy małżeńskiej smęcić, póki z nimi jest oblubieniec? Ale przyjdą dni, gdy od nich będzie oblubieniec odjęty,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Izali synowie oblubieńca smęcić się mogą, póki z nimi jest oblubieniec? Aleć przyjdą dni, gdy będzie wzięt od nich oblubieniec: a 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Czy goście weselni mogą się smucić, dopóki pan młody jest z nimi? Lecz przyjdzie czas, kiedy zabiorą im pana młodego,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mogą goście weselni się smucić, dopóki z nimi jest oblubieniec? Nastaną jednak dni, gdy oblubieniec zostanie im zabrany, a wtedy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goście weselni mogą być smutni, kiedy pan młody jest z nimi? Nadejdą jednak dni, że pan młody będzie od nich zabrany i wówczas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goście weselni mogą się smucić, kiedy pan młody jest z nimi? Nadejdą jednak dni, kiedy pan młody zostanie im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mogą być smutni drużbowie weselni, gdy pan młody jest z nimi? Lecz przyjdą dni, kiedy pan młody zostanie im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mogą synowie łożnice małżeńskiej żałować, póki z nimi jest Oblubieniec? ale przyjdą dni, gdy odjęty będzie od nich Oblubieniec, a tedy pościć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Czyż goście weselni mogą się smucić, dopóki pan młody jest z nimi? Ale przyjdzie czas, kiedy pan młody zostanie im zabrany -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можуть весільні гості сумувати, поки молодий з ними? Настануть дні, коли заберуть від них молодого, і тоді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Czyż mogą synowie przybytku oblubieńca być w żałobie aktywnie na czas ten który wspólnie z nimi jest oblubieniec? Przyjdą zaś dni gdyby przez uniesienie zostałby oddalony od nich oblubieniec, i wtedy będą pościli.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Czyż mogą się smucić synowie małżeńskiej komnaty, dopóki oblubieniec jest z nimi? Lecz przyjdą dni, gdy oblubieniec będzie od nich zabrany, a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"Czy weselnicy biadają, gdy pan młody jest ciągle wśród nich? Ale przyjdzie czas, gdy zabiorą im pana młodego;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im rzekł: ”Czyż przyjaciele oblubieńca mają powód do żałości, dopóki oblubieniec jest z nimi? ale nadejdą dni, gdy oblubieniec zostanie od nich zabrany, i 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goście na weselu, będąc z panem młodym, nie mogą się smucić!—odrzekł Jezus. —Ale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synowie komnaty weselnej, οἱ υἱοὶ τοῦ νυμφῶνος, </w:t>
      </w:r>
      <w:r>
        <w:rPr>
          <w:rtl/>
        </w:rPr>
        <w:t>קְרֻאֵי הַחֲתֻּנָה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62:5&lt;/x&gt;; &lt;x&gt;500 3:29&lt;/x&gt;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Modlitwa i post to narzędzia, z których możemy korzystać w najtrudniejszych sytuacjach życiowych: np. gdy stajemy wobec osób opętanych (&lt;x&gt;470 17:21&lt;/x&gt;; &lt;x&gt;480 9:29&lt;/x&gt;) lub trudności w pracy misyjnej (&lt;x&gt;540 11:29&lt;/x&gt;).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13:2-3&lt;/x&gt;; &lt;x&gt;510 14:23&lt;/x&gt;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goście weselni.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2024-04-28T05:30:12Z</dcterms:modified>
</cp:coreProperties>
</file>