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6"/>
        <w:gridCol w:w="4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― Jezus do ― domu ― przełożonego i zobaczywszy ― flecistów i ― ludzi czyniących zgiełk,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Jezus do domu przywódcy i zobaczywszy flecistów i tłum robiący zgiełk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przyszedł do domu przełożonego i zastał tam flecistów oraz zrozpaczony tłum,*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Jezus do domu przełożonego i zobaczywszy fletnistów i tłum czyniący zamęt.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Jezus do domu przywódcy i zobaczywszy flecistów i tłum robiący zgiełk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przybyli do domu przełożonego synagogi. Jezus zastał tam flecistów oraz lamentujący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przyszedł do domu przełożonego i zobaczył flecistów i ludzi czyniących zgiełk;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Jezus w dom przełożonego, i ujrzał piszczki i lud zgiełk czyniący,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Jezus w dom książęcia i ujźrzał piszczki i lud giełk czyniący, 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przyszedł do domu zwierzchnika i zobaczył fletnistów oraz tłum zgiełkliwy,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Jezus do domu przełożonego i ujrzał flecistów oraz zgiełkliwy tłum,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przyszedł do domu przełożonego synagogi i zobaczył fletnistów oraz lamentujący tłum,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przyszedł do domu dostojnika, zobaczył fletnistów i lamentujący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wszedł do domu owego zwierzchnika i gdy zobaczył grających na aulosie i lamentującą gromadę,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przyszedł do domu zwierzchnika synagogi i zobaczył żałobnych flecistów i hałaśliwy tłum,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przyszedł do domu przełożonego i zobaczył fletnistów i tłum zawodzący z żalu,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Прийшовши до палат володаря і побачивши сопілкарів та натовп, що голосив, Ісус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Iesus do domostwa tego prapoczątkowego i ujrzawszy fletnistów dących w zagrodzone powietrzne miejsce i tłum poddany wzburzeniu,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przyszedł do domu przełożonego i ujrzał płaczki oraz lud, który czynił zgiełk,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przybył do domu urzędnika i ujrzał fletnistów i hałaśliwy tłum,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przyszedł do domu owego władcy i ujrzał flecistów oraz tłum, w którym panowało zgiełkliwe zamieszanie,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 do domu przełożonego synagogi, zobaczył żałobników i lamentujący tłum.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35:25&lt;/x&gt;; &lt;x&gt;300 9:17-18&lt;/x&gt;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2024-04-27T14:16:59Z</dcterms:modified>
</cp:coreProperties>
</file>