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97"/>
        <w:gridCol w:w="37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dotknął ― oczu ich mówiąc: Według ― wiary waszej niech stanie się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dotknął oczu ich mówiąc według wiary waszej niech stanie się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dotknął ich oczu, mówiąc: Niech się wam stanie według waszej wiary.*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dotknął - oczu ich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Według - wiary waszej niech się stanie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dotknął oczu ich mówiąc według wiary waszej niech stanie się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życiu dzieje nam się stosownie do wiary – albo lepiej (&lt;x&gt;560 3:20&lt;/x&gt;).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8:3&lt;/x&gt;; &lt;x&gt;470 9:2&lt;/x&gt;; &lt;x&gt;470 15:28&lt;/x&gt;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2024-04-28T11:21:00Z</dcterms:modified>
</cp:coreProperties>
</file>