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przy tym znawców Prawa pomyśleli wtedy: Ten człowiek obraża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uczonych w Piśmie pomyśleli sobie: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nauczonych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Doktorów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pomyśleli sobie niektórzy z uczonych w Piśmie: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pomyśleli 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nauczyciele Prawa pomyśleli sobie: To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pomyśleli sobie: „On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mówili sobie: „On bluźni”.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pomyśleli sobie: to przecież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Pisma pomyśleli sobie: -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тут деякі з книжників загомоніли між собою: Він Бога зневажає.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jacyś z pisarzy rzekli w sobie samych: Ten właśnie niewłaściwie wieszczy.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niektórzy nauczyciele Tory mówili między sobą: "Ten człowiek bluźni!"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spośród uczonych w piśmie mówili do siebie: ”Ten człowiek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jawne bluźnierstwo!”—z oburzeniem pomyślało sobie kilku przywódców religijnych.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2024-04-28T17:53:00Z</dcterms:modified>
</cp:coreProperties>
</file>