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― Jezus ― miasta wszystkie i ― wioski, nauczając w ― synagogach ich i głosząc ― dobrą nowinę ― Królestwa i lecząc wszelką chorobę i wszelką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wioski,* nauczał w ich synagogach,** głosił ewangelię Królestwa i uzdrawiał wszelką chorobę i wszelkie niedomaganie.***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Jezus miasta wszystkie i wsie, nauczając w synagogach ich i głosząc dobrą nowinę królestwa i uzdrawiając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6:6&lt;/x&gt;; &lt;x&gt;490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2024-04-28T12:53:45Z</dcterms:modified>
</cp:coreProperties>
</file>