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5"/>
        <w:gridCol w:w="4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 łatwiejsze, powiedzieć: Odpuszczone twe ― grzechy,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powiedzieć: Podnieś się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jest łatwiejsze? Powiedzieć: Odpuszczane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bowiem jest wykonalniejsze*, powiedzieć: Odpuszczone są twoje grzechy, czy powiedzieć: Podnieś się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2024-04-28T10:28:41Z</dcterms:modified>
</cp:coreProperties>
</file>