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2"/>
        <w:gridCol w:w="3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odszedł do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chory wstał i udał się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wstawszy, poszedł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poszedł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i 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wstał i odszedł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zabierz nosze i idź do domu. A on wstał i poszedł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Підвівшись, [узяв свої носилки і] пішов до своєї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wzbudzony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wstał oraz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wstał,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wstał i odszedł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2024-04-28T07:12:57Z</dcterms:modified>
</cp:coreProperties>
</file>