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94"/>
        <w:gridCol w:w="2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podniósłszy się odszedł do ―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poszedł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wstał i odszedł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poszedł do 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poszedł do 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2024-04-28T03:40:45Z</dcterms:modified>
</cp:coreProperties>
</file>