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rozległ się przy tym głos:* Ty jesteś moim ukochanym Synem,** w Tobie znalazłem upodobanie.***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niebios: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&lt;x&gt;480 9:7&lt;/x&gt;; &lt;x&gt;490 3:22&lt;/x&gt;; &lt;x&gt;500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upodobałem sobie, ἐν σοὶ εὐδόκησα.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42:1&lt;/x&gt;; &lt;x&gt;470 12:18&lt;/x&gt;; &lt;x&gt;470 4:1-11&lt;/x&gt;; &lt;x&gt;490 4:1-13&lt;/x&gt;; &lt;x&gt;470 4:18-22&lt;/x&gt;; &lt;x&gt;490 5:1-11&lt;/x&gt;; &lt;x&gt;490 4:31-37&lt;/x&gt;; &lt;x&gt;470 8:14-17&lt;/x&gt;; &lt;x&gt;490 4:38-41&lt;/x&gt;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2024-03-29T15:17:17Z</dcterms:modified>
</cp:coreProperties>
</file>