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4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skarcił go,* mówiąc: Zamilcz** i wyjdź z niego!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sobie kaganiec* i wyjdź z 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skarcił go słowami: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zgromił go Jezus: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Umilknij, a wynijdź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mu Jezus, mówiąc: Milcz a wynidź z 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rozkazał mu surowo: 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zgromił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Zamilknij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zgromił go: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stanowczo mu nakazał: „Milcz i wyjdź z niego!”.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skarcił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„Zamilcz i wyjdź z 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zfukał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Zamilkni i wynidź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nakazał mu surowo: - Milcz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погрозив йому Ісус,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Замовкни і вийди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naganne oszacowanie mu Iesus powiadając: Doznaj zamknięcia ust jak kagańcem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go zgromił, mówiąc: Zamilknij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zgromił ducha nieczystego: "Milcz i wyjdź z 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go zgromił, mówiąc: ”Zamilknij, i wyjdź z niego!”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—Milcz i wyjdź z tego człowieka!—rozkazał Jezus duchowi.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4:39&lt;/x&gt;; &lt;x&gt;480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1:34&lt;/x&gt;; &lt;x&gt;490 4:41&lt;/x&gt;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Zamilcz.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2024-04-23T15:22:58Z</dcterms:modified>
</cp:coreProperties>
</file>