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3252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go,* mówiąc: Zamilcz** i wyjdź z niego!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sobie kaganiec* i wyjdź z 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4:39&lt;/x&gt;; &lt;x&gt;480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1:34&lt;/x&gt;; &lt;x&gt;490 4:41&lt;/x&gt;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2024-04-19T11:41:48Z</dcterms:modified>
</cp:coreProperties>
</file>