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337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rzekli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go, powiedzieli mu: Że cię wszyscy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rzekli do niego: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znaleźli, powiedzieli Mu: „Wszyscy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znaleźli, powiedzieli Mu: „Wszyscy Cię szukają”.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znaleźli, powiedzieli: - Wszyscy pytają o ciebie!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mówią Mu: -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знайшли Його та й кажуть Йому: Усі тебе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go i powiadają mu że: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znaleźli, mówią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powiedzieli: "Wszyscy Cię szukają".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znaleźli, i powiedzieli do niego: ”Wszyscy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—Wszyscy o Ciebie pytają—mówili.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2024-04-19T10:41:53Z</dcterms:modified>
</cp:coreProperties>
</file>