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słowami w odludnych okolicach nad Jordanem rozpoczął swoją działalność Jan Chrzciciel. Wzywał on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puszczy, i kazał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Jan na puszczy, chrzcząc i przepowiadając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wystąpił Jan Chrzciciel i głosił chrzest upamiętania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opamiętania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Jan Chrzciciel na pustkowiu i głosił chrzest nawrócenia dla 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więc na pustyni Jan Chrzciciel z takim wezwaniem: - Nawróćcie się i przyjmijcie chrzest, a Bóg odpuści wam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nawoływał do chrztu nawrócenia dla (uzyskania)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Іван Хреститель був у пустині і проповідував хрещення - для покаяння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Ioannes zanurzający dla pogrążenia i zatopienia w spustoszonej i opuszczonej okolicy i ogłaszający zanurzenie zmiany rozumowania do puszczenia od siebie uchybień.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zanurzał na pustkowiu i głosił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Jochanan Zanurzyciel pojawił się na pustyni, głosząc zanurzenie polegające na odwróceniu się od grzechu i zwróceniu do Boga, aby uzyskać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Jan, który chrzcił, wystąpił na pustkowiu, głosząc chrzest jako symbol skruchy ku przebaczeniu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Posłańcem tym był Jan Chrzciciel. Mieszkał na pustyni i przekonywał ludzi, że muszą zmienić swoje grzeszne życie. Na znak zerwania z grzechem powinni pozwolić zanurzyć się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2024-04-19T13:29:54Z</dcterms:modified>
</cp:coreProperties>
</file>