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3"/>
        <w:gridCol w:w="3052"/>
        <w:gridCol w:w="46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wzburzywszy się na niego zaraz wyrzucił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odprawił go surowo, nakazując*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ostro upomniawszy* go, zaraz wyrzucił go.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wzburzywszy się na niego zaraz wyrzucił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odesłał go z takim surowym zakazem: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Jezus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surowo mu przykazał i zaraz go odprawił;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srodze mu przygroziwszy Jezus, zaraz go odprawił;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zagroził mu, i natychmiast go puścił.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surowo mu przykazał i zaraz go odprawił,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przygroziwszy mu, zaraz go odprawił.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też Jezus odprawił go i surowo mu nakazał: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stanowczo mu przykazał i zaraz go odprawił,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surowo mu przykazując, oddalił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odesłał go do domu i surowo mu nakazał: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zagroziwszy mu surowo, zaraz go odprawił ze słowami: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І, погрозивши йому, зараз відіслав його,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wburzywszy się gniewnym parsknięciem jemu, prosto potem wyrzucił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go odprawił, surowo go upomniał,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odesłał go, przykazując mu surowo: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dał mu stanowcze nakazy i od razu go odprawił,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zaraz go odprawił, surowo przykazując mu: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&lt;J&gt;Wzgląd na oryginał semicki pozwala też tłumaczyć "wzburzony" (wewnętrznie).&lt;/J&gt;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2024-04-24T14:37:57Z</dcterms:modified>
</cp:coreProperties>
</file>