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ochrzciłem was w* wodzie,** On zaś ochrzci was w Duchu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zanurzyłem was (w) wodzie, on zaś zanurzy was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zanurzyłem was w wodzie On zaś zanurzy was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w, ἐν A (V), brak w </w:t>
      </w:r>
      <w:r>
        <w:rPr>
          <w:rtl/>
        </w:rPr>
        <w:t>א</w:t>
      </w:r>
      <w:r>
        <w:rPr>
          <w:rtl w:val="0"/>
        </w:rPr>
        <w:t xml:space="preserve"> B (IV), zn. to samo, w l; &lt;x&gt;480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1:26&lt;/x&gt;; &lt;x&gt;510 1:5&lt;/x&gt;; &lt;x&gt;510 11:16&lt;/x&gt;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44:3&lt;/x&gt;; &lt;x&gt;360 3:1&lt;/x&gt;; &lt;x&gt;510 2:4&lt;/x&gt;; &lt;x&gt;510 10:45&lt;/x&gt;; &lt;x&gt;510 11:16&lt;/x&gt;; &lt;x&gt;510 19:4-6&lt;/x&gt;; &lt;x&gt;530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2024-04-20T03:27:20Z</dcterms:modified>
</cp:coreProperties>
</file>