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oddala swego męża* i poślubia innego,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 rozstawszy się z mężem jej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Ciekawe w przekładzie hbr.: </w:t>
      </w:r>
      <w:r>
        <w:rPr>
          <w:rtl/>
        </w:rPr>
        <w:t>מִּבֵיתּבַעְלָּה וְאִּׁשָהּכִי־תֵצֵא</w:t>
      </w:r>
      <w:r>
        <w:rPr>
          <w:rtl w:val="0"/>
        </w:rPr>
        <w:t xml:space="preserve"> , podobnie kobieta, gdy wychodzi z domu swojego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Ktokolwiek (…) cudzołoży : zob. warianty w &lt;x&gt;480 10:12&lt;/x&gt;L.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7:3&lt;/x&gt;; &lt;x&gt;530 7:10-13&lt;/x&gt;; &lt;x&gt;470 19:13-15&lt;/x&gt;; &lt;x&gt;490 18:15-17&lt;/x&gt;; &lt;x&gt;470 19:16-29&lt;/x&gt;; &lt;x&gt;490 18:18-30&lt;/x&gt;; &lt;x&gt;470 20:17-19&lt;/x&gt;; &lt;x&gt;490 18:31-34&lt;/x&gt;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2024-04-29T08:20:07Z</dcterms:modified>
</cp:coreProperties>
</file>