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i, wystawiając Go na próbę, postawili pytanie: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podeszli i pytali go: Czy wolno mężowi oddalić żonę?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Faryzeuszowie, pytali go: Godzili się mężowi żonę opuścić? a to czynili,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farazeuszowie, pytali go: Jeśli się godzi mężowi żonę opuścić?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faryzeusze, a chcąc Go wystawić na próbę, pytali Go, czy wolno mężowi oddalić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faryzeusze pytali go, kusząc: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faryzeusze i chcąc wystawić Go na próbę, pytali: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 wystawiając Go na próbę, pytali, czy wolno mężowi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 i wystawiając Go na próbę, pytali Go, czy wolno mężowi oddalić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także faryzeusze i podstępnie zapytali go: - Czy rozwód jest rzeczą dozwoloną?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pytali Go podstępnie: - Czy wolno żonatemu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фарисеї і, випробовуючи Його, запитували Його, чи можна чоловікові відпустити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nadto wzywali do uwyraźnienia się go: Czy wolno mężowi żonę rozwiązawszy uwolnić? -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podeszli oraz go pytali: Czy wolno mężowi oddalić żonę?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niektórzy p'ruszim i usiłowali podejść Go, pytając: "Czy Tora zezwala mężczyźnie rozejść się z żoną?"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faryzeusze, a chcąc go wystawić na próbę, zaczęli go pytać, czy wolno mężczyźnie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i—chcąc Go sprowokować do jakiejś niefortunnej wypowiedzi—zapytali Go: —Czy zezwalasz na rozwody?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2024-04-29T09:02:53Z</dcterms:modified>
</cp:coreProperties>
</file>