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23"/>
        <w:gridCol w:w="54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faryzeusze spytali Go jeśli wolno mężowi żonę opuścić poddając próbie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podeszli do Niego faryzeusze i wystawiając Go na próbę,* pytali Go:** Czy wolno mężowi odprawić żonę?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podszedłszy faryzeusze pytali go, czy jest dozwolone mężowi żonę oddalić, próbując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faryzeusze spytali Go jeśli wolno mężowi żonę opuścić poddając próbie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Jezus był na obszarze podległym Herodowi Antypasowi. Pytający mogli liczyć na to, że Jezus odpowie jak Jan i podobnie skończy (&lt;x&gt;480 6:17-18&lt;/x&gt;).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8:11&lt;/x&gt;; &lt;x&gt;480 12:13&lt;/x&gt;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2024-04-29T08:46:44Z</dcterms:modified>
</cp:coreProperties>
</file>