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co wam przykazał Mojżesz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2024-04-29T12:22:50Z</dcterms:modified>
</cp:coreProperties>
</file>