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drodze wchodząc do Jerozolimy i był poprzedzającym ich Jezus i byli zdumieni a podążający bali się i wziąwszy z sobą znowu dwunastu zaczął im mówić to co mające Mu spełniać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drodze i szli (w górę) do Jerozolimy, a Jezus szedł przed nimi — i dziwili się; ci, którzy szli za Nim, odczuwali lęk. Wtedy znów wziął Dwunastu* i zaczął im mówić o tym, co ma Go spotkać: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w drodze wchodząc (pod górę) ku Jerozolimie, i był poprzedzającym ich Jezus, i dziwili się, zaś towarzyszący bali się. I wziąwszy (z sobą) znowu dwunastu zaczął im mówić (rzeczy) mające mu przydarzyć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drodze wchodząc do Jerozolimy i był poprzedzającym ich Jezus i byli zdumieni a podążający bali się i wziąwszy z sobą znowu dwunastu zaczął im mówić (to, co) mające Mu spełniać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 drodze i zmierzali do Jerozolimy. Jezus, ku ich zdziwieniu, szedł przed nimi. Tych zaś, którzy szli za Nim, ogarnął lęk. Wtedy znów wziął Dwunastu i zaczął im mówić o tym, co ma Go spotkać: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 drodze, zdążając do Jerozolimy, a Jezus szedł przed nimi. I zdumiewali się, a idąc za nim, bali się. On zaś znowu wziął ze sobą dwunastu i zaczął im mówić o tym, co miało go spotkać: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 drodze, wstępując do Jeruzalemu; a Jezus szedł przed nimi, i zdumiewali się, a idąc za nim, bali się. A on wziąwszy zasię z sobą onych dwanaście, począł im powiadać, co nań przyjść miało,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 drodze, wstępując do Jeruzalem. A Jezus szedł przed nimi i zdumiewali się, a idąc pozad, bali się. I zasię wziąwszy Dwunaście, począł im powiedać, co nań przyść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byli w drodze, zdążając do Jerozolimy, Jezus wyprzedzał ich, tak że się dziwili; ci zaś, którzy szli za Nim, byli strwożeni. Wziął znowu Dwunastu i zaczął mówić im o tym, co miało Go spotkać: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drodze, idąc do Jerozolimy: a Jezus szedł przed nimi; i zdumiewali się, a ci, co szli za nim, bali się. I znowu wziął z sobą dwunastu, i począł im mówić o tym, co go miało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 drodze, wchodzili do Jerozolimy, a Jezus szedł przed nimi. Ci zaś, którzy szli za Nim, dziwili się i lęk ich ogarniał. Wtedy ponownie wziął z sobą Dwunastu i zaczął im mówić o tym, co miało Go spotkać: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właśnie w drodze, zdążając do Jerozolimy. Jezus ciągle ich wyprzedzał, tak że się dziwili. A ci, którzy szli za Nim, byli przestraszeni. Jezus ponownie przywołał Dwunastu i zaczął im mówić o tym, co miało Go spotkać: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w drodze do Jerozolimy. Jezus wysunął się przed nich, tak że się dziwili. Idąc z tyłu, czuli lęk. Wtedy znowu wziął osobno Dwunastu i zaczął im wyjaśniać, co ma Go niebawem spotkać: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prowadził uczniów drogą do Jerozolimy; byli zaniepokojeni, a ludzi, którzy im towarzyszyli ogarnął lęk. Wtedy on jeszcze raz zebrał koło siebie dwunastu i zaczął im mówić, co go czeka.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znajdowali się w drodze do Jerozlimy, Jezus szedł przed nimi. I dziwili się, a lęk ogarniał tych, co szli za Nim. I znowu wziął ze sobą Dwunastu i zaczął im mówić o tym, co miało Go spotkać: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були в дорозі, прямуючи до Єрусалима. Попереду йшов Ісус. І злякалися, ідучи слідом, і жахалися. Покликавши знову дванадцятьох, почав їм говорити про те, що має з ним статися;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w drodze wstępując wzwyż do Hierosolym, i był poprzedzając wiodący ich Iesus, i byli zdumiewani, zaś wdrażający się strachali się. I wziąwszy z sobą na powrót dwunastu począł sobie aby im powiadać te teraz mające planowo jemu przez stąpanie do razem teraz zdarzać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drodze, wchodząc do Jerozolimy, zaś Jezus ich prowadził. I dziwili się, a idący za nim się bali. Więc znowu wziął dwunastu oraz zaczął im mówić rzeczy mające mu się wydarzyć: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drogą wiodącą w górę ku Jeruszalaim. Jeszua wyprzedził ich, i zdumieli się, a ci, którzy szli za nimi, zlękli się. Znów więc zabrał Dwunastu ze sobą i zaczął mówić im, co ma wkrótce Go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drogą do Jerozolimy, a Jezus szedł przed nimi, oni zaś się zadziwili; ale tych, którzy podążali z tyłu, ogarnęła bojaźń. Jeszcze raz wziął dwunastu na bok i zaczął im mówić o tym, co ma go spotkać: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Podążali teraz w kierunku Jerozolimy. Jezus szedł przodem, a za Nim uczniowie, pełni lęku i trwogi. Wtedy wziął Dwunastu na bok i jeszcze raz powiedział im o wszystkim, co Go czeka: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2024-04-29T13:26:33Z</dcterms:modified>
</cp:coreProperties>
</file>