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6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Niego Jakub i Jan synowie Zebedeusza mówiąc Nauczycielu chcemy aby co jeśli poprosilibyśmy uczyniłbyś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Jakub i Jan, synowie Zebedeusza,* i powiedzieli: Nauczycielu, chcemy, abyś nam spełnił to, o co Cię poprosimy.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przystępują do niego Jakub i Jan, synowie Zebedeusza, mówiąc mu: Nauczycielu, chcemy, aby co poprosimy cię, uczyniłbyś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Niego Jakub i Jan synowie Zebedeusza mówiąc Nauczycielu chcemy aby co jeśli poprosilibyśmy uczyniłbyś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2024-04-29T10:12:15Z</dcterms:modified>
</cp:coreProperties>
</file>