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6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Mu daj nam aby jeden z prawej strony Twojej i jeden z lewej strony Twojej usiedlibyśmy w chwale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powiedzieli: Daj nam to, abyśmy w Twojej chwale siedzieli* jeden po Twojej prawicy, a jeden po Twojej lewicy.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 mu: Daj nam, żeby jeden (z) twej prawej i jeden z lewej usiedlibyśmy w chwale twej.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Mu daj nam aby jeden z prawej strony Twojej i jeden z lewej strony Twojej usiedlibyśmy w chwale Twojej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19:28&lt;/x&gt;; &lt;x&gt;470 25:31&lt;/x&gt;; &lt;x&gt;490 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2024-04-29T13:46:46Z</dcterms:modified>
</cp:coreProperties>
</file>