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z którego Ja piję? I czy możecie zanurzyć się w chrzcie, w którym Mnie zanurzą?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powiedział: Nie wiecie, o co prosicie. Czy możecie pić kielich, który ja piję, i być ochrzczeni chrztem, którym ja się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Możecież pić kielich, który ja piję, i chrztem, którym się ja chrzczę, być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wiecie, ocz prosicie. Możecie pić kielich, który ja piję? abo być chrzczeni chrztem, którym się ja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Nie wiecie, o co prosicie. Czy możecie pić kielich, który Ja mam pić, albo przyjąć chrzest, którym Ja mam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piję albo być ochrzczeni tym chrztem,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Nie wiecie, o co prosicie. Czy możecie wypić kielich, który Ja piję, albo przyjąć chrzest,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„Nie wiecie, o co prosicie. Czy możecie pić kielich, który Ja mam pić, albo przyjąć chrzest, którym Ja mam być 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piję, i chrzest, który ja przyjmuję, przyjąć?”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Niewiecie, ocz prosicie. Możecieli pić kubek który ja piję, i ponurzeniem którym się ja ponurzam ponurzonymi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wiecie, o co prosicie. Czy możecie wypić kielich, który Ja piję? Albo przyjąć chrzest, który Ja przyjmuję?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ту чашу, яку я п'ю, і хреститися хрещенням, яким я хрещуся?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Nie wiecie co prosicie dla siebie. Możecie napić się ten kielich losu który ja piję albo to zanurzenie dla pogrążenia i zatopienia które ja przyjmuję zanurzenie,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Nie wiecie o co prosicie. Czy możecie wypić kielich, który ja piję oraz zostać ochrzczeni chrztem, którym ja daję się zanurzyć?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"Nie wiecie, o co prosicie! Czy możecie pić z kielicha, który ja piję? Albo zanurzyć się tym zanurzeniem, któremu ja muszę się poddać?".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rzekł: ”Nie wiecie, o co prosicie. Czy możecie pić kielich, który ja piję, lub być ochrzczeni chrztem, którym ja jestem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im Jezus. —Czy jesteście gotowi wypić mój „kielich cierpienia”? Albo przejść chrzest, jaki jest dla Mnie przeznaczony?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2024-04-29T08:37:48Z</dcterms:modified>
</cp:coreProperties>
</file>