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7"/>
        <w:gridCol w:w="3170"/>
        <w:gridCol w:w="45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dziesięciu zaczęli oburzać się na Jakuba i Jana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usłyszało o tym dziesięciu, zaczęło oburzać się na Jakuba i Jana.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usłyszawszy dziesięciu zaczęło oburzać się na Jakuba i Jana.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dziesięciu zaczęli oburzać się na Jakuba i Jana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2024-04-29T08:36:24Z</dcterms:modified>
</cp:coreProperties>
</file>