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 sobie, a ich dostojnicy uciskają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ci, którzy uchodzą za władców narodów, panują nad nimi, a ich wielcy sprawują nad nimi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ci, którym się zda, że władzę mają nad narody, panują nad nimi, a którzy z nich wielcy są, moc przewodzą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wezwawszy ich, powiedział im: Wiecie, iż ci, których widzą, że rozkazują narodom, panują nad nimi, a książęta ich władzą rozciągają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rzekł do nich: Wiecie, że ci, którzy uchodzą za władców narodów, uciskają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przywoławszy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ci, których uważa się za władców narodów, nadużywają swej władzy nad nimi, a możni ich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ci, którzy uchodzą za władców narodów,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„Wiecie, że ci, którzy są uznawani za władców narodów, ciemiężą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ci, którzy zamierzają utrzymać władzę nad narodami i ich wielcy [urzędnicy],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ci, którzy się zdadzą przodować w narodziech, panują nad nimi; a wielcy między nimi, zwierzchność używają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- Wiecie, że ci, których uważa się za władców, panują nad narodami, a ich wielmoże dają narodom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їх,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ті, кого вважають володарями народів, панують над ними, а їхні вельможі утискають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ich Iesus, powiada im: Wiecie że ci mniemający być naczelnymi z racji swej początkowości wiadomych narodów z natury wzajemnie razem żyjących są z góry utwierdzającymi panami ich, i ci wielcy ich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przywołał ich i im mówi: Wiecie, że ci, co wydaje się że rządzą narodami zapanowują nad nimi; a ich wielcy okazują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wezwał ich do siebie i powiedział im: "Wiecie, że wśród goim ci, którzy mają nimi rządzić, stają się tyranami, a ich zwierzchnicy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 im: ”Wiecie, iż ci, którzy uchodzą za rządzących narodami, panoszą się wśród nich, a ich wielcy dzierżą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2024-04-29T12:09:31Z</dcterms:modified>
</cp:coreProperties>
</file>