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4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z powodu zatwardziałości serca waszego napisał wam przykazanie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im: Z powodu waszej zatwardziałości serca* napisał wam ten przepis.**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twardości serca waszego napisał wam przykazanie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z powodu zatwardziałości serca waszego napisał wam przykazanie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3:5&lt;/x&gt;; &lt;x&gt;480 16:14&lt;/x&gt;; &lt;x&gt;650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przepis, ἐντολή, ּ</w:t>
      </w:r>
      <w:r>
        <w:rPr>
          <w:rtl/>
        </w:rPr>
        <w:t>מִצְוָה</w:t>
      </w:r>
      <w:r>
        <w:rPr>
          <w:rtl w:val="0"/>
        </w:rPr>
        <w:t xml:space="preserve"> (mitswa h), to samo słowo określa przykazanie.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2024-04-29T10:43:29Z</dcterms:modified>
</cp:coreProperties>
</file>