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161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zrzuciwszy płaszcz jego wstawszy przyszedł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Zrzucił zatem swój płaszcz, poderwał się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odrzuciwszy płaszcz jego zerwawszy się 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zrzuciwszy płaszcz jego wstawszy przyszedł do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2024-04-29T13:51:51Z</dcterms:modified>
</cp:coreProperties>
</file>