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 I natychmiast odzyskał wzrok — i wyruszył za Nim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Idź, twoja wiara cię uzdrowiła. Zaraz też odzyskał wzrok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ciebie uzdrowiła.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zarazem przejrzał,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Idź, wiara twoja ciebie zdrowym uczyniła. A natychmiast przejźrzał i szedł za nim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Idź, twoja wiara cię uzdrowiła. Natychmiast przejrzał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odzyskał wzrok,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Idź! Twoja wiara cię ocaliła. Natychmiast też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Jezus: „Idź, twoja wiara cię uzdrowiła”. Zaraz przejrzał i szedł drogą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miejsca odzyskał wzrok i szedł za Nim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Idź; wiara twa zachowała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wnet przejźrzał; i szedł za Jezusem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Idź, twoja wiara cię uzdrowiła. I zaraz przejrzał,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віра твоя спасла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миттю прозрів - та й пішов дорогою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Prowadź się pod moim zwierzchnictwem, to narzędzie wtwierdzenia twoje ocaliło cię. I prosto potem ponownie spojrzał, i wdrażał się jemu w tej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Idź, twoja wiara cię uzdrowiła. I zaraz odzyskał wzrok oraz 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"Idź! Twoja ufność cię uzdrowiła". Od razu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”Idź, twoja wiara cię uzdrowiła”. I natychmiast odzyskał wzrok, i ruszył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niech się tak stanie!—powiedział Jezus. —Twoja wiara cię uzdrowiła. I natychmiast niewidomy odzyskał wzrok i poszedł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2024-04-29T12:45:15Z</dcterms:modified>
</cp:coreProperties>
</file>