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to pozostawi człowiek ojca jego i matkę i zostanie złączony z żoną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człowiek swego ojca i matkę, połączy się ze swoją żoną*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Ze względu na to pozostawi człowiek ojca jego i matkę i dołączy się* do żony jego],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to pozostawi człowiek ojca jego i matkę i zostanie złączony z żoną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człowiek opuszcza swego ojca i matkę, łączy się ze swoją żoną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mężczyzna swego ojca i matkę i połączy się ze swoją żoną;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opuści człowiek ojca swego i matkę, a przyłączy się do żony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Dlategoż opuści człowiek ojca swego i matkę, a przyłączy się do żony swej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człowiek ojca swego i matkę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opuści człowiek ojca swego oraz matkę i połączy się z żoną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mężczyzna opuści swojego ojca i matkę i połączy się ze swoją żoną,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mężczyzna opuści ojca swego i matkę i złączy się ze swoją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tej racji opuści mężczyzna swojego ojca i matkę, i złączy się ze swoją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opuści syn swoich rodziców i połączy się z 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człowiek swojego ojca i swoją matkę, a połączy się z żoną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чому залишить чоловік свого батька й матір і з'єднається до своєї дружини,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właśnie z góry na dół pozostawi niewiadomy człowiek ojca swego i matkę i będzie istotnie przylepiony istotnie do żony swojej,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opuści człowiek swego ojca i matkę, a przylgnie do swojej żony,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mężczyzna opuści swego ojca i matkę i połączy się ze swoją żoną,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względu mężczyzna opuści ojca i matkę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mężczyzna powinien opuścić rodziców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połączy się ze swoją żoną, καὶ προσκολληθήσεται  πρὸς  τὴν  γυναῖκα  αὐτοῦ, D (V); wyr. brak w </w:t>
      </w:r>
      <w:r>
        <w:rPr>
          <w:rtl/>
        </w:rPr>
        <w:t>א</w:t>
      </w:r>
      <w:r>
        <w:rPr>
          <w:rtl w:val="0"/>
        </w:rPr>
        <w:t xml:space="preserve"> B (IV); w l; &lt;x&gt;480 10:7&lt;/x&gt;L.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2:24&lt;/x&gt;; &lt;x&gt;560 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"przyklei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2024-04-29T11:04:27Z</dcterms:modified>
</cp:coreProperties>
</file>