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69"/>
        <w:gridCol w:w="56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Jezus powiedział mu już więcej nie z ciebie na wiek nikt owocu oby zjadł i słuchali uczniowie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odezwał się i powiedział do niego: Oby już nikt na wieki z ciebie nie jadł owocu.* A przysłuchiwali się temu Jego uczniowie.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rzekł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 nie na wiek z ciebie nikt owocu oby zjadł.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słuchali uczniowie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Jezus powiedział mu już więcej nie z ciebie na wiek nikt owocu oby zjadł i słuchali uczniowie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Przeklęcie figowca miało miejsce przed trzecią wizytą Jezusa w świątyni (&lt;x&gt;480 11:27&lt;/x&gt;) i przed rozmową ze starszyzną żydowską (&lt;x&gt;480 11:27-12:40&lt;/x&gt;). Było ono dla uczniów lekcją poglądową na temat tego, co się stanie z bezowocnymi ludźmi (&lt;x&gt;480 13:1-37&lt;/x&gt;).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2024-05-08T17:29:11Z</dcterms:modified>
</cp:coreProperties>
</file>