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im w przykładach mówić winnicę zasadził człowiek i otoczył ogrodzeniem i wykopał dół pod tłocznią i zbudował wieżę i wynajął ją rolnikom i odjechał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mówić do nich w przypowieściach:* ** Pewien człowiek zasadził winnicę,*** otoczył ją murem,**** wykuł zbiornik, wzniósł wieżę,***** wynajął ją rolnikom – i odjechał.******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zaczął im w przykładach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Winnicę człowiek zasadził, i otoczył ogrodzeniem, i wykopał dół pod tłocznię, i zbudował wieżę, i wynajął ją rolnikom,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im w przykładach mówić winnicę zasadził człowiek i otoczył ogrodzeniem i wykopał dół pod tłocznią i zbudował wieżę i wynajął ją rolnikom i odjechał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odwołał się do przypowieści: Otóż pewien człowiek zasadził winnicę, ogrodził ją murem, przygotował zbiornik, wybudował wieżę, wynajął ją rolnikom —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do nich mówić w przypowieściach: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założył winnicę, ogrodził ją płotem, wykopał prasę, zbudował wieżę i wydzierżawił ją rolnikom,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począł do nich mówić w podobieństwach: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jeden nasadził winnicę, i ogrodził ją płotem, i wykopał prasę, i zbudował wieżę, i najął ją winiarzom, i odjechał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im mówić przez podobieństwa: Winnicę nasadził człowiek i ogrodził płotem, i wykopał prasę a zbudował wieżę i najął ją oraczom, i odjachał.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mówić do nich w przypowieściach: Pewien człowiek założył winnicę. Otoczył ją murem, wykopał tłocznię i zbudował wieżę. W końcu oddał ją w dzierżawę rolnikom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począł mówić do nich w podobieństwach: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Pewien człowiek zasadził winnicę, ogrodził ją płotem, wkopał prasę, zbudował wieżę, potem ją wynajął wieśniakom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zaczął mówić do nich w przypowieściach: Pewien człowiek założył winnicę, otoczył ją murem, wykuł w skale tłocznię i zbudował wieżę, następnie wydzierżawił ją rolnikom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zaczął mówić do nich w przypowieściach: „Pewien człowiek zasadził winnicę. Otoczył ją murem, wykopał tłocznię, zbudował wieżę. Następnie wydzierżawił ją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mówić do nich w przypowieściach: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„Pewien człowiek założył winnicę. Otoczył [ją] murem, wydrążył cysternę i zbudował wieżę. Potem wydzierżawił ją rolnikom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począł im w przypowieściach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Winnicę nasadził człowiek, i postawił wokoło płot, i wkopał kadź pod prasę, i zbudował wieżę, i najął ją rolnikom,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mówić do nich w przypowieściach: - Człowiek ʼzasadził winnicę i otoczył ją murem, wykuł w skale dół pod prasę, i zbudował wieżęʼ i oddał winnicę w dzierżawę rolnikom,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почав до них промовляти притчами.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Чоловік насадив виноградник, обгородив плотом, зладнав чавило, збудував башту і, передавши все винар'ям, відїхав.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począł sobie od prapoczątku im w porównaniach gadać: Winnicę niewiadomy człowiek zasadził, i położył dookoła ogrodzenie, i wykopał zbiornik pod tłocznią, i zbudował jako dom wieżę, i wydał dla siebie ją jakimś niewiadomym rolnikom, i oddalił się od swego okręgu administracyjnego.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im także mówić w podobieństwach: Pewien człowiek zasadził winnicę, otoczył ją płotem, wykopał dół pod tłocznię oraz zbudował wieżę, i oddał ją hodowcom winorośli oraz 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zaczął mówić do nich w przypowieściach. "Pewien człowiek zasadził winnicę. Otoczył ją murem, wykopał rów dla tłoczni wina i wybudował wieżę; potem wynajął ją rolnikom-dzierżawcom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do nich mówić w przykładach: ”Pewien człowiek zasadził winnicę i postawił wokół niej ogrodzenie, i wykopał kadź do winnej tłoczni, i wzniósł wieżę, i wydzierżawił ją hodowcom, i wyjechał za granicę.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opowiedział im następującą przypowieść: —Pewien człowiek założył winnicę. Ogrodził ją murem, zbudował tłocznię i wieżę strażniczą, po czym wynajął ją rolnikom i wyjechał.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Przypowieść, παραβολή l. podobieństwo, ilustracja, przykład, </w:t>
      </w:r>
      <w:r>
        <w:rPr>
          <w:rtl/>
        </w:rPr>
        <w:t>מָׁשָל</w:t>
      </w:r>
      <w:r>
        <w:rPr>
          <w:rtl w:val="0"/>
        </w:rPr>
        <w:t xml:space="preserve"> (maszal), czyli: powiedzenie (&lt;x&gt;330 18:2&lt;/x&gt;), przysłowie (&lt;x&gt;110 9:7&lt;/x&gt;).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80:9&lt;/x&gt;; &lt;x&gt;290 5:1&lt;/x&gt;; &lt;x&gt;300 2:21&lt;/x&gt;; &lt;x&gt;470 21:28&lt;/x&gt;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murem, φραγμός, lub: żywopłotem.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5:2-7&lt;/x&gt;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25:14-15&lt;/x&gt;; &lt;x&gt;480 13:34&lt;/x&gt;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2024-05-01T16:59:26Z</dcterms:modified>
</cp:coreProperties>
</file>