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(fragmentu) Pisma: Kamień, który odrzucili budujący,* ten stał się głowicą naroża.**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- pismo to odczytaliście: Kamień, który zdyskwalifikowali* budujący, ten stał się głowicą narożnika;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&lt;x&gt;230 118:22-23&lt;/x&gt;; &lt;x&gt;510 4:11&lt;/x&gt;; &lt;x&gt;670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Głowica naroża, κεφαλή γωνίας, </w:t>
      </w:r>
      <w:r>
        <w:rPr>
          <w:rtl/>
        </w:rPr>
        <w:t>רֹאׁשּפִּנָה</w:t>
      </w:r>
      <w:r>
        <w:rPr>
          <w:rtl w:val="0"/>
        </w:rPr>
        <w:t xml:space="preserve"> , kamień węgielny, kamień węgła fundamentowego lub zwieńczenia łuku; w ak. kamień przeznaczenia; &lt;x&gt;480 12:10&lt;/x&gt;L.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2024-05-01T19:25:23Z</dcterms:modified>
</cp:coreProperties>
</file>