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przynieśli i mówi im czyja podobizna ta i napis zaś powiedzieli Mu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zatem, a On ich zapytał: Czyj to wizerunek i napis? A oni Mu odpowiedzieli: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przynieśli.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obraz ten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 mu: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przynieśli i mówi im czyja podobizna ta i napis zaś powiedzieli Mu Cezara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2024-05-01T13:49:34Z</dcterms:modified>
</cp:coreProperties>
</file>