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2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oddajcie co Cezara Cezarowi a to co Boga Bogu i zadziwili się nad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Co cesarskie, oddajcie cesarzowi, a co Boże – Bogu.* I byli Nim zadziwieni.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Cezara oddajcie Cezarowi, a co Boga Bogu!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zadziwiali się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oddajcie (co) Cezara Cezarowi a (to, co) Boga Bogu i zadziwili się nad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oświadczył: Co cesarskie, oddajcie cesarzowi, a co Boże — Bogu. I nie mogli się nadziwić trafności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im powiedział: Oddawajcie więc cesarzowi to,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cesarza, a 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 — Bogu. I podziwiali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Oddawajcież tedy, co jest cesarskiego, cesarzowi, a co jest Bożego, Bogu.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dziwowali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Jezus, rzekł im: Oddajcież tedy, co jest Cesarskiego, Cesarzowi, a co jest Bożego, Bogu. I zadziwili się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rzekł do nich: Oddajcie więc cezarowi to, co należy do cezara, a Bogu to, co należy do Boga. I byli pełni podziwu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Oddawajcie, co jest cesarskiego, cesarzowi, a co jest Bożego, Bogu.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podziwiali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oznajmił im: To, co cesarskie, oddajcie cesarzowi, a to, co Boskie, Bogu. I podziwiali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więc do nich: „Oddajcie cesarzowi, co cesarskie, a Bogu to, co Boskie”. I byli pełni podziwu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Cezara, oddajcie Cezarowi, a co Boga, Bogu”.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 tym zdumieni.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Oddajcież rzeczy które są Cesarskie, Cesarzowi; a które Boże, Bogu.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dziwowali się temu.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- Oddajcie cesarzowi, co cesarskie, a Bogu, co Boże. I podziwiali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Ісус відказав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Віддайте кесареве - кесарю, а Боже - Богові.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дивувалися вони 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Iesus rzekł im: Wiadome rzeczy Kaisara oddajcie Kaisarowi, i wiadome rzeczy wiadomego boga, temu bogu. I wyrażali zdziwienie zależnie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odpowiadając, rzekł im: Oddawajcie to, co cesarza cesarzowi; a to, co Boga Bogu. Więc się nim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powiedział: "Dawajcie cesarzowi to, co należy do cesarza. I dawajcie Bogu to, co należy do Boga!" I zdumiewali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Spłacajcie to, co Cezara, Cezarowi, a co Boże, Bogu”. I zaczęli go podziwiać.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—Oddawajcie więc cezarowi to, co jego, a Bogu—co należy do Boga! Odpowiedź ta zupełnie ich zaskoczyła.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30:12-16&lt;/x&gt;; &lt;x&gt;470 17:24-25&lt;/x&gt;; &lt;x&gt;520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2024-05-01T19:52:55Z</dcterms:modified>
</cp:coreProperties>
</file>