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(winobrania) posłał do rolników sługę,* aby przyjął od rolników część z owoców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do rolników porą sługę, aby od rolników wziął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2024-05-01T18:14:13Z</dcterms:modified>
</cp:coreProperties>
</file>