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6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przyjęło ją siedmiu i nie zostawili potomka na końcu wszystkich umarła i ta 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nie zostawiło potomstwa. W końcu, po wszystkich, zmarła także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siedmiu nie wydali potomstwa*. Na końcu wszystkich i kobieta umarła.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przyjęło ją siedmiu i nie zostawili potomka na końcu wszystkich umarła i (ta) kobieta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2024-05-01T14:44:01Z</dcterms:modified>
</cp:coreProperties>
</file>