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z nich będzie żona bowiem siedmiu mieli ją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kiedy zmartwychwstaną,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(zmartwych) powstaniu,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 powstaną,]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(z) nich będzie żoną? Bowiem siedmiu (miało) ją (jako)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(z) nich będzie żona bowiem siedmiu mieli ją (za)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2024-05-01T16:11:00Z</dcterms:modified>
</cp:coreProperties>
</file>