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ze znawców Pisma wysłuchawszy ich dociekających razem widząc że dobrze im odpowiedział zapytał Go jakie jest pierwsze ze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ze znawców Prawa,* który usłyszał, jak ze sobą rozprawiali, a gdy zobaczył, że trafnie im odpowiedział, zapytał Go: Które przykazanie jest pierwsze** ze wszystkich?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(z) uczonych w piśmie wysłuchawszy ich dociekających razem, zobaczywszy, że dobrze odpowiedział im, zapytał go: Jakie jest przykazanie pierwsze (ze)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jeden (ze) znawców Pisma wysłuchawszy ich dociekających razem widząc że dobrze im odpowiedział zapytał Go jakie jest pierwsze (ze) wszystkich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nich jeden ze znawców Prawa, który usłyszał, jak ze sobą rozprawiali. Gdy zauważył, że Jezus trafnie im odpowiedział, zapytał Go: Które przykazanie jest najważniejsze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jeden z uczonych w Piśmie i słysząc, że ze sobą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widząc, że im dobrze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jeden z nauczonych w Piśmie, słysząc, że z sobą gadali, a widząc, że im dobrze odpowiedział, spytał go: Które jest najpierwsze ze wszystkich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Doktorów, co słyszał, gdy się gadali, a widząc, że im dobrze odpowiedział, spytał go, które jest przedniejsze ze wszech przykazanie?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jeden z uczonych w Piśmie, który się im przysłuchiwał, gdy rozprawiali między sobą. Widząc, że Jezus dobrze im odpowiedział, zapytał Go: Które jest pierwsze ze wszystkich przykazań?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który słyszał, jak oni rozprawiali, a wiedząc, że dobrze im odpowiedział, zapytał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Prawa, który przysłuchiwał się, jak Go wypytywali. Ponieważ zobaczył, że dobrze im odpowiedział, zapytał: Które ze wszystkich przykazań jest pierwsze?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jeden z nauczycieli Pisma, który słyszał ich rozmowę. Widząc, że Jezus dobrze im odpowiedział, zapytał Go: „Które przykazanie jest pierwsze ze wszystkich?”.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ich rozmowy, podszedł jeden z uczonych w Piśmie. Zauważył bowiem, że dobrze im odpowiedział. Zapytał Go: „Które przykazanie jest pierwsze wśród wszystkich innych?”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ze znawców Prawa, który przysłuchiwał się dyskusji, uznał, że Jezus dał im trafną odpowiedź, więc zapytał go: - Które przykazanie jest najważniejsze ze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nauczycieli Pisma, usłyszawszy jak rozprawiali, a widząc, że dobrze im odpowiedział, zapytał się: - Jakie jest pierwsze przykazanie? Jezus odpowiedział: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із книжників, почувши їхню суперечку і побачивши, як добре він їм відповів, підійшов і запитав Його: Яка заповідь є найпершою з усіх?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z pisarzy, usłyszawszy ich do razem badawczo szukających ujrzawszy że odpowiednio odróżnił się im, nadto wezwał do uwyraźnienia się go: Która jest wkazówka pierwsza z 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Piśmie, gdy podszedł oraz wysłuchał ich dyskusji, widząc, że dobrze im odpowiedział, spytał go: Które przykazanie jest pierwsze ze wszystkich?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jeden z nauczycieli Tory i usłyszał, jak toczą tę dysputę. Widząc, że Jeszua dobrze im odpowiada, zapytał Go: "Jaka micwa jest najważniejsza spośród nich wszystkich?".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uczonych w piśmie podszedł i usłyszał ich, jak się spierają, a wiedząc, że on im wspaniale odpowiedział, zapytał go: ”Które przykazanie jest pierwsze ze wszystkich?”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przysłuchiwał się tej dyskusji i był pełen uznania dla odpowiedzi Jezusa. Zadał Mu więc kolejne pytanie: —Które z przykazań jest najważniejsze?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Znawca Prawa, γραμματεύς, również: (1) sekretarz, pisarz (&lt;x&gt;510 19:35&lt;/x&gt;); (2) prawnik (&lt;x&gt;470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najważniejsze.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2024-05-01T15:30:41Z</dcterms:modified>
</cp:coreProperties>
</file>