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Dawid* nazywa Go Panem, jak więc może On być jego synem? A liczny tłum chętnie Go słuchał.**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i skąd jego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liczny tłum słuchał go z przyjemnością.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2024-05-01T18:18:45Z</dcterms:modified>
</cp:coreProperties>
</file>