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6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Jego uważajcie na znawców Pisma chcącymi w długich szatach chodzić i pozdrowień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nauczaniu powiedział też:* Strzeżcie się znawców Prawa,** pragnących chodzenia w długich szatach, pozdrowień na rynkach,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nauce jego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przed uczonymi w piśmie chcącymi w (długich) szatach chadzać. i pozdrowień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Jego uważajcie na znawców Pisma chcącymi w długich szatach chodzić i pozdrowień na rynkach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2:6&lt;/x&gt;; 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2024-05-01T18:30:01Z</dcterms:modified>
</cp:coreProperties>
</file>