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domy* wdów i dla pozoru długo się modlą; ci dostaną surowszy wyrok.**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Objadający domy wdów i dla pozoru* długo modlący się, ci otrzymają wiele większy wyrok.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to również stan posiadania.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 pretekstem modlitwy.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2024-05-01T21:15:35Z</dcterms:modified>
</cp:coreProperties>
</file>