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7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innego wysłał i tego zabili i wielu innych wprawdzie chłostając zaś zabijając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jeszcze innego; tego zabili – i wielu innych, których albo wychłostali, albo pozabijali.*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innego wysłał, i tego zabili. i wielu innych, (których to) bądź bijący, bądź zabijający.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innego wysłał i tego zabili i wielu innych wprawdzie chłostając zaś zabijając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9:26&lt;/x&gt;; &lt;x&gt;470 23:37&lt;/x&gt;; &lt;x&gt;510 7:52&lt;/x&gt;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2024-05-01T17:17:18Z</dcterms:modified>
</cp:coreProperties>
</file>