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21"/>
        <w:gridCol w:w="54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zaś rolnicy powiedzieli do siebie że ten jest dziedzic chodźcie zabilibyśmy go a nasze będzie dziedzictwo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Rolnicy ci zaś powiedzieli sobie: To jest dziedzic, chodźmy, zabijmy go, a dziedzictwo będzie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Tamci zaś rolnicy do siebie powiedzieli, że: Ten jest dziedzic. Chodźcież, zabijmy go, i nasze będzie -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zaś rolnicy powiedzieli do siebie że ten jest dziedzic chodźcie zabilibyśmy go a nasze będzie dziedzictwo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2024-05-01T18:47:43Z</dcterms:modified>
</cp:coreProperties>
</file>