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0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zatem, zabili* i wyrzucili go poza winnicę.**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zabili go, i wyrzucili go poza -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zatem, zabili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schwytawszy go, zabili i wyrzucili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zabili, a wyrzucili precz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poimawszy go, zabili i wyrzucili z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chwyciwszy, zabili go i wyrzucili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pojmali go, zabili i wyrzucili go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zabili i wywlekli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go, zabili i wyrzucili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Porwali go więc, zamordowali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Złapali go więc, zabili i wywlekli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go,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Схопили його, вбили, викинули його з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odłączyli przez zabicie go i wyrzucili go na zewnątrz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porwali, zabili oraz wyrzucili na zewnątrz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pochwycili go, zabili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więc, zabili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go więc i zabili, a ciało wyrzucili poza winnicę.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8:31&lt;/x&gt;; &lt;x&gt;480 9:31&lt;/x&gt;; &lt;x&gt;480 10:34&lt;/x&gt;; &lt;x&gt;510 2:23&lt;/x&gt;;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2024-05-01T18:41:10Z</dcterms:modified>
</cp:coreProperties>
</file>