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winnicy?* Przyjedzie i wygubi rolników,** a winnicę odda innym.***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 pan winnicy? Przyjdzie i wygubi rolników,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2024-05-01T20:00:20Z</dcterms:modified>
</cp:coreProperties>
</file>