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1"/>
        <w:gridCol w:w="3246"/>
        <w:gridCol w:w="44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 zostać wzbudzonym Mi poprzedzę was do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tym, jak zostanę wzbudzony, wyprzedzę was do Galilei.*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po podniesieniu mnie poprzedzę was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 zostać wzbudzonym Mi poprzedzę was do Galilei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28:7&lt;/x&gt;; &lt;x&gt;480 16:7&lt;/x&gt;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2024-05-02T20:37:48Z</dcterms:modified>
</cp:coreProperties>
</file>