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Ukrzyżuj Go! — zawołali.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zasię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krzykiem: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znów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wrzeszczał: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powiedział im: - A cóż On uczynił złego? Oni zaś jeszcze głośniej krzyczeli: -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знову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powrót krzyknęli: Zaopatrz w stawiony wzniesiony umarły drewniany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Odkrzyknęli: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2024-04-30T04:54:20Z</dcterms:modified>
</cp:coreProperties>
</file>