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3924"/>
        <w:gridCol w:w="3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2024-04-30T07:07:33Z</dcterms:modified>
</cp:coreProperties>
</file>