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tłumowi, uwolnił im Barabasza, a Jezusa po ubiczowaniu* ** wydał, by został ukrzyżowany.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postanawiając tłumowi satysfakcję uczynić uwolnił im Barabasza, a wydał Jezusa wychłostawszy, aby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 to stosowano wobec niewolników po odczytaniu im wyroku śmierci. Skazańca przywiązywano do słupa z rękami nad głową lub rzucano na ziemię. Bito go rzemiennym biczem z zaczepionymi na jego końcach ołowianymi lub zrobionymi z kości ciężarkami. Żydzi stosowali 39 uderzeń, Rzymianie nie trzymali się tego. Tortura była tak ciężka, że skazaniec mógł umrzeć już w jej wyniku (&lt;x&gt;480 15:15&lt;/x&gt;L.).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&lt;x&gt;480 10:34&lt;/x&gt;; &lt;x&gt;490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2024-04-30T05:16:36Z</dcterms:modified>
</cp:coreProperties>
</file>